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666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0069-01-2024-001812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19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 xml:space="preserve"> 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мирового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</w:rPr>
        <w:t xml:space="preserve">предусмотренном ст.15.5 КоАП РФ в отношении: </w:t>
      </w:r>
    </w:p>
    <w:p>
      <w:pPr>
        <w:spacing w:before="0" w:after="0"/>
        <w:ind w:right="21" w:firstLine="567"/>
        <w:jc w:val="both"/>
      </w:pPr>
      <w:r>
        <w:rPr>
          <w:rFonts w:ascii="Times New Roman" w:eastAsia="Times New Roman" w:hAnsi="Times New Roman" w:cs="Times New Roman"/>
        </w:rPr>
        <w:t>Кулдашева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Тахира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Бахридиновича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6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right="21"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Кулдашев</w:t>
      </w:r>
      <w:r>
        <w:rPr>
          <w:rFonts w:ascii="Times New Roman" w:eastAsia="Times New Roman" w:hAnsi="Times New Roman" w:cs="Times New Roman"/>
        </w:rPr>
        <w:t xml:space="preserve"> Т.Б.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16.10.2023</w:t>
      </w:r>
      <w:r>
        <w:rPr>
          <w:rFonts w:ascii="Times New Roman" w:eastAsia="Times New Roman" w:hAnsi="Times New Roman" w:cs="Times New Roman"/>
        </w:rPr>
        <w:t xml:space="preserve"> представил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 xml:space="preserve"> с нарушением установленного законом срока</w:t>
      </w:r>
      <w:r>
        <w:rPr>
          <w:rFonts w:ascii="Times New Roman" w:eastAsia="Times New Roman" w:hAnsi="Times New Roman" w:cs="Times New Roman"/>
        </w:rPr>
        <w:t>, срок предоставления кото</w:t>
      </w:r>
      <w:r>
        <w:rPr>
          <w:rFonts w:ascii="Times New Roman" w:eastAsia="Times New Roman" w:hAnsi="Times New Roman" w:cs="Times New Roman"/>
        </w:rPr>
        <w:t>рого установлен не позднее 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.07</w:t>
      </w:r>
      <w:r>
        <w:rPr>
          <w:rFonts w:ascii="Times New Roman" w:eastAsia="Times New Roman" w:hAnsi="Times New Roman" w:cs="Times New Roman"/>
        </w:rPr>
        <w:t xml:space="preserve">.2023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Кулдашев</w:t>
      </w:r>
      <w:r>
        <w:rPr>
          <w:rFonts w:ascii="Times New Roman" w:eastAsia="Times New Roman" w:hAnsi="Times New Roman" w:cs="Times New Roman"/>
        </w:rPr>
        <w:t xml:space="preserve"> Т.Б.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Кулдашева</w:t>
      </w:r>
      <w:r>
        <w:rPr>
          <w:rFonts w:ascii="Times New Roman" w:eastAsia="Times New Roman" w:hAnsi="Times New Roman" w:cs="Times New Roman"/>
        </w:rPr>
        <w:t xml:space="preserve"> Т.Б.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Кулдашева</w:t>
      </w:r>
      <w:r>
        <w:rPr>
          <w:rFonts w:ascii="Times New Roman" w:eastAsia="Times New Roman" w:hAnsi="Times New Roman" w:cs="Times New Roman"/>
        </w:rPr>
        <w:t xml:space="preserve"> Т.Б.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23418</w:t>
      </w:r>
      <w:r>
        <w:rPr>
          <w:rFonts w:ascii="Times New Roman" w:eastAsia="Times New Roman" w:hAnsi="Times New Roman" w:cs="Times New Roman"/>
        </w:rPr>
        <w:t xml:space="preserve"> от</w:t>
      </w:r>
      <w:r>
        <w:rPr>
          <w:rFonts w:ascii="Times New Roman" w:eastAsia="Times New Roman" w:hAnsi="Times New Roman" w:cs="Times New Roman"/>
        </w:rPr>
        <w:t xml:space="preserve"> 29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>; выписка из Единого государственного реестра юридических лиц, справка о несвоевременном предоставлении декларации от 2</w:t>
      </w:r>
      <w:r>
        <w:rPr>
          <w:rFonts w:ascii="Times New Roman" w:eastAsia="Times New Roman" w:hAnsi="Times New Roman" w:cs="Times New Roman"/>
        </w:rPr>
        <w:t>6.07</w:t>
      </w:r>
      <w:r>
        <w:rPr>
          <w:rFonts w:ascii="Times New Roman" w:eastAsia="Times New Roman" w:hAnsi="Times New Roman" w:cs="Times New Roman"/>
        </w:rPr>
        <w:t xml:space="preserve">.2023; подтверждение даты отправки; уведомление о составлении </w:t>
      </w:r>
      <w:r>
        <w:rPr>
          <w:rFonts w:ascii="Times New Roman" w:eastAsia="Times New Roman" w:hAnsi="Times New Roman" w:cs="Times New Roman"/>
        </w:rPr>
        <w:t>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Кулдашева</w:t>
      </w:r>
      <w:r>
        <w:rPr>
          <w:rFonts w:ascii="Times New Roman" w:eastAsia="Times New Roman" w:hAnsi="Times New Roman" w:cs="Times New Roman"/>
        </w:rPr>
        <w:t xml:space="preserve"> Т.Б.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Кулдашева</w:t>
      </w:r>
      <w:r>
        <w:rPr>
          <w:rFonts w:ascii="Times New Roman" w:eastAsia="Times New Roman" w:hAnsi="Times New Roman" w:cs="Times New Roman"/>
        </w:rPr>
        <w:t xml:space="preserve"> Т.Б.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Кулдашева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Тахира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Бахридиновича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 в совершении административного правонарушения, предусмотренного ст. 15.5 КоАП РФ, и назначить наказание в виде административного штрафа в сумме 300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0412365400695006662415128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направить на электрон</w:t>
      </w:r>
      <w:r>
        <w:rPr>
          <w:rFonts w:ascii="Times New Roman" w:eastAsia="Times New Roman" w:hAnsi="Times New Roman" w:cs="Times New Roman"/>
        </w:rPr>
        <w:t>ный адрес: Surgut14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</w:rPr>
        <w:t>вую судью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И.о. мирового судьи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судебного участка №14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Подлинный д</w:t>
      </w:r>
      <w:r>
        <w:rPr>
          <w:rFonts w:ascii="Times New Roman" w:eastAsia="Times New Roman" w:hAnsi="Times New Roman" w:cs="Times New Roman"/>
        </w:rPr>
        <w:t>окумент находится в деле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666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10">
    <w:name w:val="cat-UserDefined grp-36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